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gency FB" w:hAnsi="Agency FB"/>
          <w:sz w:val="36"/>
          <w:szCs w:val="36"/>
        </w:rPr>
        <w:alias w:val="Name"/>
        <w:tag w:val="Name"/>
        <w:id w:val="1742806900"/>
        <w:placeholder>
          <w:docPart w:val="A38BFA001B0E466D9EB319D1146DCEF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Pr="00217C88" w:rsidRDefault="00C85396" w:rsidP="00643A94">
          <w:pPr>
            <w:pStyle w:val="Address"/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[Your Name]</w:t>
          </w:r>
        </w:p>
      </w:sdtContent>
    </w:sdt>
    <w:sdt>
      <w:sdtPr>
        <w:rPr>
          <w:rFonts w:ascii="Agency FB" w:hAnsi="Agency FB"/>
          <w:sz w:val="36"/>
          <w:szCs w:val="36"/>
        </w:rPr>
        <w:alias w:val="Address"/>
        <w:tag w:val="Address"/>
        <w:id w:val="1742806911"/>
        <w:placeholder>
          <w:docPart w:val="5DF666182A294846977B5E2DECE6C75F"/>
        </w:placeholder>
        <w:temporary/>
        <w:showingPlcHdr/>
      </w:sdtPr>
      <w:sdtEndPr/>
      <w:sdtContent>
        <w:p w:rsidR="00FD5F91" w:rsidRPr="00217C88" w:rsidRDefault="00C85396" w:rsidP="00643A94">
          <w:pPr>
            <w:pStyle w:val="Address"/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[Street Address]</w:t>
          </w:r>
        </w:p>
      </w:sdtContent>
    </w:sdt>
    <w:sdt>
      <w:sdtPr>
        <w:rPr>
          <w:rFonts w:ascii="Agency FB" w:hAnsi="Agency FB"/>
          <w:sz w:val="36"/>
          <w:szCs w:val="36"/>
        </w:rPr>
        <w:alias w:val="City, ST  ZIP Code"/>
        <w:tag w:val="City, ST  ZIP Code"/>
        <w:id w:val="1742806938"/>
        <w:placeholder>
          <w:docPart w:val="6B22D9D5F6B442C19C18381DA4C82E8B"/>
        </w:placeholder>
        <w:temporary/>
        <w:showingPlcHdr/>
      </w:sdtPr>
      <w:sdtEndPr/>
      <w:sdtContent>
        <w:p w:rsidR="00FD5F91" w:rsidRPr="00217C88" w:rsidRDefault="00C85396" w:rsidP="00643A94">
          <w:pPr>
            <w:pStyle w:val="Address"/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[City, ST  ZIP Code]</w:t>
          </w:r>
        </w:p>
      </w:sdtContent>
    </w:sdt>
    <w:sdt>
      <w:sdtPr>
        <w:rPr>
          <w:rFonts w:ascii="Agency FB" w:hAnsi="Agency FB"/>
          <w:sz w:val="36"/>
          <w:szCs w:val="36"/>
        </w:rPr>
        <w:alias w:val="Date"/>
        <w:tag w:val="Date"/>
        <w:id w:val="1742806965"/>
        <w:placeholder>
          <w:docPart w:val="35F90D222BB84C32BEF4CBF159F8799D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C85396" w:rsidRPr="00217C88" w:rsidRDefault="00C85396" w:rsidP="00C85396">
          <w:pPr>
            <w:pStyle w:val="Date"/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[Date]</w:t>
          </w:r>
        </w:p>
      </w:sdtContent>
    </w:sdt>
    <w:sdt>
      <w:sdtPr>
        <w:rPr>
          <w:rFonts w:ascii="Agency FB" w:hAnsi="Agency FB"/>
          <w:sz w:val="36"/>
          <w:szCs w:val="36"/>
        </w:rPr>
        <w:alias w:val="Name"/>
        <w:tag w:val="Name"/>
        <w:id w:val="1742806977"/>
        <w:placeholder>
          <w:docPart w:val="F3A7E67CF3854450900E8B2EABBF5613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Pr="00217C88" w:rsidRDefault="00C85396" w:rsidP="00C85396">
          <w:pPr>
            <w:pStyle w:val="Address"/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[Recipient Name]</w:t>
          </w:r>
        </w:p>
      </w:sdtContent>
    </w:sdt>
    <w:sdt>
      <w:sdtPr>
        <w:rPr>
          <w:rFonts w:ascii="Agency FB" w:hAnsi="Agency FB"/>
          <w:sz w:val="36"/>
          <w:szCs w:val="36"/>
        </w:rPr>
        <w:alias w:val="Title"/>
        <w:tag w:val="Title"/>
        <w:id w:val="1742806996"/>
        <w:placeholder>
          <w:docPart w:val="CC4CB6FB6F4F476490858F5B3DB3D5F0"/>
        </w:placeholder>
        <w:temporary/>
        <w:showingPlcHdr/>
      </w:sdtPr>
      <w:sdtEndPr/>
      <w:sdtContent>
        <w:p w:rsidR="00FD5F91" w:rsidRPr="00217C88" w:rsidRDefault="00C85396" w:rsidP="00C85396">
          <w:pPr>
            <w:pStyle w:val="Address"/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[Title]</w:t>
          </w:r>
        </w:p>
      </w:sdtContent>
    </w:sdt>
    <w:sdt>
      <w:sdtPr>
        <w:rPr>
          <w:rFonts w:ascii="Agency FB" w:hAnsi="Agency FB"/>
          <w:sz w:val="36"/>
          <w:szCs w:val="36"/>
        </w:rPr>
        <w:alias w:val="Company"/>
        <w:tag w:val="Company"/>
        <w:id w:val="1742807023"/>
        <w:placeholder>
          <w:docPart w:val="836ECFE06CA14DCFA0B158C37D1922A6"/>
        </w:placeholder>
        <w:temporary/>
        <w:showingPlcHdr/>
      </w:sdtPr>
      <w:sdtEndPr/>
      <w:sdtContent>
        <w:p w:rsidR="009A462A" w:rsidRPr="00217C88" w:rsidRDefault="00C85396" w:rsidP="00C85396">
          <w:pPr>
            <w:pStyle w:val="Address"/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[Company Name]</w:t>
          </w:r>
        </w:p>
      </w:sdtContent>
    </w:sdt>
    <w:sdt>
      <w:sdtPr>
        <w:rPr>
          <w:rFonts w:ascii="Agency FB" w:hAnsi="Agency FB"/>
          <w:sz w:val="36"/>
          <w:szCs w:val="36"/>
        </w:rPr>
        <w:alias w:val="Address"/>
        <w:tag w:val="Address"/>
        <w:id w:val="1742807050"/>
        <w:placeholder>
          <w:docPart w:val="074D88B5F4224DF5917B9EAA36D678D9"/>
        </w:placeholder>
        <w:temporary/>
        <w:showingPlcHdr/>
      </w:sdtPr>
      <w:sdtEndPr/>
      <w:sdtContent>
        <w:p w:rsidR="00C85396" w:rsidRPr="00217C88" w:rsidRDefault="00C85396" w:rsidP="00C85396">
          <w:pPr>
            <w:pStyle w:val="Address"/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[Street Address]</w:t>
          </w:r>
        </w:p>
      </w:sdtContent>
    </w:sdt>
    <w:sdt>
      <w:sdtPr>
        <w:rPr>
          <w:rFonts w:ascii="Agency FB" w:hAnsi="Agency FB"/>
          <w:sz w:val="36"/>
          <w:szCs w:val="36"/>
        </w:rPr>
        <w:alias w:val="City, ST  ZIP Code"/>
        <w:tag w:val="City, ST  ZIP Code"/>
        <w:id w:val="1742807051"/>
        <w:placeholder>
          <w:docPart w:val="418A8CE3B89B4420A3A63076511B67E8"/>
        </w:placeholder>
        <w:temporary/>
        <w:showingPlcHdr/>
      </w:sdtPr>
      <w:sdtEndPr/>
      <w:sdtContent>
        <w:p w:rsidR="00C85396" w:rsidRPr="00217C88" w:rsidRDefault="00C85396" w:rsidP="00C85396">
          <w:pPr>
            <w:pStyle w:val="Address"/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[City, ST  ZIP Code]</w:t>
          </w:r>
        </w:p>
      </w:sdtContent>
    </w:sdt>
    <w:p w:rsidR="00D27A70" w:rsidRPr="00217C88" w:rsidRDefault="00D27A70" w:rsidP="00C85396">
      <w:pPr>
        <w:pStyle w:val="Salutation"/>
        <w:rPr>
          <w:rFonts w:ascii="Agency FB" w:hAnsi="Agency FB"/>
          <w:sz w:val="36"/>
          <w:szCs w:val="36"/>
        </w:rPr>
      </w:pPr>
      <w:r w:rsidRPr="00217C88">
        <w:rPr>
          <w:rFonts w:ascii="Agency FB" w:hAnsi="Agency FB"/>
          <w:sz w:val="36"/>
          <w:szCs w:val="36"/>
        </w:rPr>
        <w:t>Dear</w:t>
      </w:r>
      <w:r w:rsidR="00C85396" w:rsidRPr="00217C88">
        <w:rPr>
          <w:rFonts w:ascii="Agency FB" w:hAnsi="Agency FB"/>
          <w:sz w:val="36"/>
          <w:szCs w:val="36"/>
        </w:rPr>
        <w:t xml:space="preserve"> </w:t>
      </w:r>
      <w:sdt>
        <w:sdtPr>
          <w:rPr>
            <w:rFonts w:ascii="Agency FB" w:hAnsi="Agency FB"/>
            <w:sz w:val="36"/>
            <w:szCs w:val="36"/>
          </w:rPr>
          <w:alias w:val="Name"/>
          <w:tag w:val="Name"/>
          <w:id w:val="1742807052"/>
          <w:placeholder>
            <w:docPart w:val="67E99EDEE0B44C06A0B37AF89CFF93E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C85396" w:rsidRPr="00217C88">
            <w:rPr>
              <w:rFonts w:ascii="Agency FB" w:hAnsi="Agency FB"/>
              <w:sz w:val="36"/>
              <w:szCs w:val="36"/>
            </w:rPr>
            <w:t>[Recipient Name]</w:t>
          </w:r>
        </w:sdtContent>
      </w:sdt>
      <w:r w:rsidRPr="00217C88">
        <w:rPr>
          <w:rFonts w:ascii="Agency FB" w:hAnsi="Agency FB"/>
          <w:sz w:val="36"/>
          <w:szCs w:val="36"/>
        </w:rPr>
        <w:t>:</w:t>
      </w:r>
    </w:p>
    <w:p w:rsidR="00CA2840" w:rsidRPr="00217C88" w:rsidRDefault="00CA2840" w:rsidP="00C85396">
      <w:pPr>
        <w:rPr>
          <w:rFonts w:ascii="Agency FB" w:hAnsi="Agency FB"/>
          <w:sz w:val="36"/>
          <w:szCs w:val="36"/>
        </w:rPr>
      </w:pPr>
      <w:r w:rsidRPr="00217C88">
        <w:rPr>
          <w:rFonts w:ascii="Agency FB" w:hAnsi="Agency FB"/>
          <w:sz w:val="36"/>
          <w:szCs w:val="36"/>
        </w:rPr>
        <w:t xml:space="preserve">Thank you for the lovely gift of </w:t>
      </w:r>
      <w:r w:rsidR="00217C88">
        <w:rPr>
          <w:rFonts w:ascii="Agency FB" w:hAnsi="Agency FB"/>
          <w:sz w:val="36"/>
          <w:szCs w:val="36"/>
        </w:rPr>
        <w:t>_____</w:t>
      </w:r>
      <w:proofErr w:type="gramStart"/>
      <w:r w:rsidR="00217C88">
        <w:rPr>
          <w:rFonts w:ascii="Agency FB" w:hAnsi="Agency FB"/>
          <w:sz w:val="36"/>
          <w:szCs w:val="36"/>
        </w:rPr>
        <w:t xml:space="preserve">_ </w:t>
      </w:r>
      <w:r w:rsidRPr="00217C88">
        <w:rPr>
          <w:rFonts w:ascii="Agency FB" w:hAnsi="Agency FB"/>
          <w:sz w:val="36"/>
          <w:szCs w:val="36"/>
        </w:rPr>
        <w:t xml:space="preserve"> you</w:t>
      </w:r>
      <w:proofErr w:type="gramEnd"/>
      <w:r w:rsidRPr="00217C88">
        <w:rPr>
          <w:rFonts w:ascii="Agency FB" w:hAnsi="Agency FB"/>
          <w:sz w:val="36"/>
          <w:szCs w:val="36"/>
        </w:rPr>
        <w:t xml:space="preserve"> sent to me. Your gift </w:t>
      </w:r>
      <w:r w:rsidR="00217C88">
        <w:rPr>
          <w:rFonts w:ascii="Agency FB" w:hAnsi="Agency FB"/>
          <w:sz w:val="36"/>
          <w:szCs w:val="36"/>
        </w:rPr>
        <w:t xml:space="preserve">made </w:t>
      </w:r>
      <w:r w:rsidRPr="00217C88">
        <w:rPr>
          <w:rFonts w:ascii="Agency FB" w:hAnsi="Agency FB"/>
          <w:sz w:val="36"/>
          <w:szCs w:val="36"/>
        </w:rPr>
        <w:t>my day, and it</w:t>
      </w:r>
      <w:r w:rsidR="00217C88">
        <w:rPr>
          <w:rFonts w:ascii="Agency FB" w:hAnsi="Agency FB"/>
          <w:sz w:val="36"/>
          <w:szCs w:val="36"/>
        </w:rPr>
        <w:t xml:space="preserve"> continues to brighten my life</w:t>
      </w:r>
      <w:r w:rsidRPr="00217C88">
        <w:rPr>
          <w:rFonts w:ascii="Agency FB" w:hAnsi="Agency FB"/>
          <w:sz w:val="36"/>
          <w:szCs w:val="36"/>
        </w:rPr>
        <w:t>.</w:t>
      </w:r>
    </w:p>
    <w:p w:rsidR="00272AE7" w:rsidRPr="00217C88" w:rsidRDefault="00CA2840" w:rsidP="00C85396">
      <w:pPr>
        <w:rPr>
          <w:rFonts w:ascii="Agency FB" w:hAnsi="Agency FB"/>
          <w:sz w:val="36"/>
          <w:szCs w:val="36"/>
        </w:rPr>
      </w:pPr>
      <w:r w:rsidRPr="00217C88">
        <w:rPr>
          <w:rFonts w:ascii="Agency FB" w:hAnsi="Agency FB"/>
          <w:sz w:val="36"/>
          <w:szCs w:val="36"/>
        </w:rPr>
        <w:t>It was so nice to be remembered by you! Your thoughtfulness means so much to me</w:t>
      </w:r>
      <w:r w:rsidR="00272AE7" w:rsidRPr="00217C88">
        <w:rPr>
          <w:rFonts w:ascii="Agency FB" w:hAnsi="Agency FB"/>
          <w:sz w:val="36"/>
          <w:szCs w:val="36"/>
        </w:rPr>
        <w:t>.</w:t>
      </w:r>
    </w:p>
    <w:p w:rsidR="00FD5F91" w:rsidRPr="00217C88" w:rsidRDefault="00217C88" w:rsidP="00FD5F91">
      <w:pPr>
        <w:pStyle w:val="Clos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Thanks Again</w:t>
      </w:r>
      <w:bookmarkStart w:id="0" w:name="_GoBack"/>
      <w:bookmarkEnd w:id="0"/>
      <w:r w:rsidR="00D27A70" w:rsidRPr="00217C88">
        <w:rPr>
          <w:rFonts w:ascii="Agency FB" w:hAnsi="Agency FB"/>
          <w:sz w:val="36"/>
          <w:szCs w:val="36"/>
        </w:rPr>
        <w:t>,</w:t>
      </w:r>
    </w:p>
    <w:sdt>
      <w:sdtPr>
        <w:rPr>
          <w:rFonts w:ascii="Agency FB" w:hAnsi="Agency FB"/>
          <w:sz w:val="36"/>
          <w:szCs w:val="36"/>
        </w:rPr>
        <w:alias w:val="Name"/>
        <w:tag w:val="Name"/>
        <w:id w:val="1742807053"/>
        <w:placeholder>
          <w:docPart w:val="9E1A70C1222245B4A775891B3F4EC08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C85396" w:rsidRPr="00217C88" w:rsidRDefault="00C85396" w:rsidP="00C85396">
          <w:pPr>
            <w:rPr>
              <w:rFonts w:ascii="Agency FB" w:hAnsi="Agency FB"/>
              <w:sz w:val="36"/>
              <w:szCs w:val="36"/>
            </w:rPr>
          </w:pPr>
          <w:r w:rsidRPr="00217C88">
            <w:rPr>
              <w:rFonts w:ascii="Agency FB" w:hAnsi="Agency FB"/>
              <w:sz w:val="36"/>
              <w:szCs w:val="36"/>
            </w:rPr>
            <w:t>[Your Name]</w:t>
          </w:r>
        </w:p>
      </w:sdtContent>
    </w:sdt>
    <w:sectPr w:rsidR="00C85396" w:rsidRPr="00217C88" w:rsidSect="00C85396">
      <w:headerReference w:type="defaul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89" w:rsidRDefault="00305789">
      <w:r>
        <w:separator/>
      </w:r>
    </w:p>
  </w:endnote>
  <w:endnote w:type="continuationSeparator" w:id="0">
    <w:p w:rsidR="00305789" w:rsidRDefault="0030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89" w:rsidRDefault="00305789">
      <w:r>
        <w:separator/>
      </w:r>
    </w:p>
  </w:footnote>
  <w:footnote w:type="continuationSeparator" w:id="0">
    <w:p w:rsidR="00305789" w:rsidRDefault="0030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1742807055"/>
      <w:placeholder/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C85396" w:rsidRDefault="00C85396" w:rsidP="00C85396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1742807057"/>
      <w:placeholder/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C85396" w:rsidRDefault="00C85396" w:rsidP="00C85396">
        <w:pPr>
          <w:pStyle w:val="Header"/>
        </w:pPr>
        <w:r>
          <w:t>[Date]</w:t>
        </w:r>
      </w:p>
    </w:sdtContent>
  </w:sdt>
  <w:p w:rsidR="002F341B" w:rsidRPr="000B7DA8" w:rsidRDefault="002F341B" w:rsidP="00C85396">
    <w:pPr>
      <w:pStyle w:val="Header"/>
    </w:pPr>
    <w:r>
      <w:t xml:space="preserve">Page </w:t>
    </w:r>
    <w:r w:rsidR="00722B55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722B55" w:rsidRPr="000B7DA8">
      <w:rPr>
        <w:rStyle w:val="PageNumber"/>
      </w:rPr>
      <w:fldChar w:fldCharType="separate"/>
    </w:r>
    <w:r w:rsidR="00C85396">
      <w:rPr>
        <w:rStyle w:val="PageNumber"/>
        <w:noProof/>
      </w:rPr>
      <w:t>2</w:t>
    </w:r>
    <w:r w:rsidR="00722B55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8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17C88"/>
    <w:rsid w:val="00255735"/>
    <w:rsid w:val="00267CC0"/>
    <w:rsid w:val="00272AE7"/>
    <w:rsid w:val="002F341B"/>
    <w:rsid w:val="00305789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22B55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14E1"/>
    <w:rsid w:val="00876FF3"/>
    <w:rsid w:val="008C0A78"/>
    <w:rsid w:val="009321DF"/>
    <w:rsid w:val="00956F81"/>
    <w:rsid w:val="0096589C"/>
    <w:rsid w:val="00981E11"/>
    <w:rsid w:val="009A462A"/>
    <w:rsid w:val="009C6E3E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85396"/>
    <w:rsid w:val="00CA2840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39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9C6E3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C85396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C85396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unhideWhenUsed/>
    <w:qFormat/>
    <w:rsid w:val="00981E11"/>
    <w:pPr>
      <w:spacing w:after="960"/>
    </w:pPr>
  </w:style>
  <w:style w:type="paragraph" w:styleId="Footer">
    <w:name w:val="footer"/>
    <w:basedOn w:val="Normal"/>
    <w:link w:val="FooterChar"/>
    <w:semiHidden/>
    <w:unhideWhenUsed/>
    <w:rsid w:val="00C8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85396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5396"/>
    <w:pPr>
      <w:tabs>
        <w:tab w:val="center" w:pos="4320"/>
        <w:tab w:val="right" w:pos="8640"/>
      </w:tabs>
      <w:spacing w:after="480"/>
      <w:contextualSpacing/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39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9C6E3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C85396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C85396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unhideWhenUsed/>
    <w:qFormat/>
    <w:rsid w:val="00981E11"/>
    <w:pPr>
      <w:spacing w:after="960"/>
    </w:pPr>
  </w:style>
  <w:style w:type="paragraph" w:styleId="Footer">
    <w:name w:val="footer"/>
    <w:basedOn w:val="Normal"/>
    <w:link w:val="FooterChar"/>
    <w:semiHidden/>
    <w:unhideWhenUsed/>
    <w:rsid w:val="00C8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85396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5396"/>
    <w:pPr>
      <w:tabs>
        <w:tab w:val="center" w:pos="4320"/>
        <w:tab w:val="right" w:pos="8640"/>
      </w:tabs>
      <w:spacing w:after="480"/>
      <w:contextualSpacing/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hankYou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BFA001B0E466D9EB319D1146D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35AC-1054-4AF8-9ACD-82B9E7C4E469}"/>
      </w:docPartPr>
      <w:docPartBody>
        <w:p w:rsidR="00000000" w:rsidRDefault="00CE10C2">
          <w:pPr>
            <w:pStyle w:val="A38BFA001B0E466D9EB319D1146DCEF6"/>
          </w:pPr>
          <w:r>
            <w:t>[Your Name]</w:t>
          </w:r>
        </w:p>
      </w:docPartBody>
    </w:docPart>
    <w:docPart>
      <w:docPartPr>
        <w:name w:val="5DF666182A294846977B5E2DECE6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3114-AC13-409D-A677-1940C67C7006}"/>
      </w:docPartPr>
      <w:docPartBody>
        <w:p w:rsidR="00000000" w:rsidRDefault="00CE10C2">
          <w:pPr>
            <w:pStyle w:val="5DF666182A294846977B5E2DECE6C75F"/>
          </w:pPr>
          <w:r>
            <w:t>[Street Address]</w:t>
          </w:r>
        </w:p>
      </w:docPartBody>
    </w:docPart>
    <w:docPart>
      <w:docPartPr>
        <w:name w:val="6B22D9D5F6B442C19C18381DA4C8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05AA-C9EB-4B32-B30E-D0AFEEF724D5}"/>
      </w:docPartPr>
      <w:docPartBody>
        <w:p w:rsidR="00000000" w:rsidRDefault="00CE10C2">
          <w:pPr>
            <w:pStyle w:val="6B22D9D5F6B442C19C18381DA4C82E8B"/>
          </w:pPr>
          <w:r>
            <w:t>[City, ST  ZIP Code]</w:t>
          </w:r>
        </w:p>
      </w:docPartBody>
    </w:docPart>
    <w:docPart>
      <w:docPartPr>
        <w:name w:val="35F90D222BB84C32BEF4CBF159F8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C3EB-5FF2-4762-B38E-B327C177007E}"/>
      </w:docPartPr>
      <w:docPartBody>
        <w:p w:rsidR="00000000" w:rsidRDefault="00CE10C2">
          <w:pPr>
            <w:pStyle w:val="35F90D222BB84C32BEF4CBF159F8799D"/>
          </w:pPr>
          <w:r>
            <w:t>[Date]</w:t>
          </w:r>
        </w:p>
      </w:docPartBody>
    </w:docPart>
    <w:docPart>
      <w:docPartPr>
        <w:name w:val="F3A7E67CF3854450900E8B2EABBF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B7D1-826A-47EB-8C9A-DBF5FCB84E11}"/>
      </w:docPartPr>
      <w:docPartBody>
        <w:p w:rsidR="00000000" w:rsidRDefault="00CE10C2">
          <w:pPr>
            <w:pStyle w:val="F3A7E67CF3854450900E8B2EABBF5613"/>
          </w:pPr>
          <w:r>
            <w:t>[Recipient Name]</w:t>
          </w:r>
        </w:p>
      </w:docPartBody>
    </w:docPart>
    <w:docPart>
      <w:docPartPr>
        <w:name w:val="CC4CB6FB6F4F476490858F5B3DB3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CD2D-8462-4EEC-B78E-FD7B33AD1AD0}"/>
      </w:docPartPr>
      <w:docPartBody>
        <w:p w:rsidR="00000000" w:rsidRDefault="00CE10C2">
          <w:pPr>
            <w:pStyle w:val="CC4CB6FB6F4F476490858F5B3DB3D5F0"/>
          </w:pPr>
          <w:r>
            <w:t>[Title]</w:t>
          </w:r>
        </w:p>
      </w:docPartBody>
    </w:docPart>
    <w:docPart>
      <w:docPartPr>
        <w:name w:val="836ECFE06CA14DCFA0B158C37D19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B2B4-D335-49CA-B371-AA7DD632DA06}"/>
      </w:docPartPr>
      <w:docPartBody>
        <w:p w:rsidR="00000000" w:rsidRDefault="00CE10C2">
          <w:pPr>
            <w:pStyle w:val="836ECFE06CA14DCFA0B158C37D1922A6"/>
          </w:pPr>
          <w:r>
            <w:t>[Company Name]</w:t>
          </w:r>
        </w:p>
      </w:docPartBody>
    </w:docPart>
    <w:docPart>
      <w:docPartPr>
        <w:name w:val="074D88B5F4224DF5917B9EAA36D6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AE21-80A9-4810-B2E6-32B6D4FBB509}"/>
      </w:docPartPr>
      <w:docPartBody>
        <w:p w:rsidR="00000000" w:rsidRDefault="00CE10C2">
          <w:pPr>
            <w:pStyle w:val="074D88B5F4224DF5917B9EAA36D678D9"/>
          </w:pPr>
          <w:r>
            <w:t>[Street Address]</w:t>
          </w:r>
        </w:p>
      </w:docPartBody>
    </w:docPart>
    <w:docPart>
      <w:docPartPr>
        <w:name w:val="418A8CE3B89B4420A3A63076511B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D0DC-31AA-4812-AA8D-6402E3EFCCC6}"/>
      </w:docPartPr>
      <w:docPartBody>
        <w:p w:rsidR="00000000" w:rsidRDefault="00CE10C2">
          <w:pPr>
            <w:pStyle w:val="418A8CE3B89B4420A3A63076511B67E8"/>
          </w:pPr>
          <w:r>
            <w:t>[City, ST  ZIP Code]</w:t>
          </w:r>
        </w:p>
      </w:docPartBody>
    </w:docPart>
    <w:docPart>
      <w:docPartPr>
        <w:name w:val="67E99EDEE0B44C06A0B37AF89CFF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584-CF31-4232-84BA-6C8D38E25C58}"/>
      </w:docPartPr>
      <w:docPartBody>
        <w:p w:rsidR="00000000" w:rsidRDefault="00CE10C2">
          <w:pPr>
            <w:pStyle w:val="67E99EDEE0B44C06A0B37AF89CFF93E0"/>
          </w:pPr>
          <w:r>
            <w:t>[Recipient Name]</w:t>
          </w:r>
        </w:p>
      </w:docPartBody>
    </w:docPart>
    <w:docPart>
      <w:docPartPr>
        <w:name w:val="9E1A70C1222245B4A775891B3F4E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3AA1-2B5C-4CC4-8662-427B31F74B17}"/>
      </w:docPartPr>
      <w:docPartBody>
        <w:p w:rsidR="00000000" w:rsidRDefault="00CE10C2">
          <w:pPr>
            <w:pStyle w:val="9E1A70C1222245B4A775891B3F4EC08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C2"/>
    <w:rsid w:val="00C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8BFA001B0E466D9EB319D1146DCEF6">
    <w:name w:val="A38BFA001B0E466D9EB319D1146DCEF6"/>
  </w:style>
  <w:style w:type="paragraph" w:customStyle="1" w:styleId="5DF666182A294846977B5E2DECE6C75F">
    <w:name w:val="5DF666182A294846977B5E2DECE6C75F"/>
  </w:style>
  <w:style w:type="paragraph" w:customStyle="1" w:styleId="6B22D9D5F6B442C19C18381DA4C82E8B">
    <w:name w:val="6B22D9D5F6B442C19C18381DA4C82E8B"/>
  </w:style>
  <w:style w:type="paragraph" w:customStyle="1" w:styleId="35F90D222BB84C32BEF4CBF159F8799D">
    <w:name w:val="35F90D222BB84C32BEF4CBF159F8799D"/>
  </w:style>
  <w:style w:type="paragraph" w:customStyle="1" w:styleId="F3A7E67CF3854450900E8B2EABBF5613">
    <w:name w:val="F3A7E67CF3854450900E8B2EABBF5613"/>
  </w:style>
  <w:style w:type="paragraph" w:customStyle="1" w:styleId="CC4CB6FB6F4F476490858F5B3DB3D5F0">
    <w:name w:val="CC4CB6FB6F4F476490858F5B3DB3D5F0"/>
  </w:style>
  <w:style w:type="paragraph" w:customStyle="1" w:styleId="836ECFE06CA14DCFA0B158C37D1922A6">
    <w:name w:val="836ECFE06CA14DCFA0B158C37D1922A6"/>
  </w:style>
  <w:style w:type="paragraph" w:customStyle="1" w:styleId="074D88B5F4224DF5917B9EAA36D678D9">
    <w:name w:val="074D88B5F4224DF5917B9EAA36D678D9"/>
  </w:style>
  <w:style w:type="paragraph" w:customStyle="1" w:styleId="418A8CE3B89B4420A3A63076511B67E8">
    <w:name w:val="418A8CE3B89B4420A3A63076511B67E8"/>
  </w:style>
  <w:style w:type="paragraph" w:customStyle="1" w:styleId="67E99EDEE0B44C06A0B37AF89CFF93E0">
    <w:name w:val="67E99EDEE0B44C06A0B37AF89CFF93E0"/>
  </w:style>
  <w:style w:type="paragraph" w:customStyle="1" w:styleId="9E1A70C1222245B4A775891B3F4EC08E">
    <w:name w:val="9E1A70C1222245B4A775891B3F4EC0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8BFA001B0E466D9EB319D1146DCEF6">
    <w:name w:val="A38BFA001B0E466D9EB319D1146DCEF6"/>
  </w:style>
  <w:style w:type="paragraph" w:customStyle="1" w:styleId="5DF666182A294846977B5E2DECE6C75F">
    <w:name w:val="5DF666182A294846977B5E2DECE6C75F"/>
  </w:style>
  <w:style w:type="paragraph" w:customStyle="1" w:styleId="6B22D9D5F6B442C19C18381DA4C82E8B">
    <w:name w:val="6B22D9D5F6B442C19C18381DA4C82E8B"/>
  </w:style>
  <w:style w:type="paragraph" w:customStyle="1" w:styleId="35F90D222BB84C32BEF4CBF159F8799D">
    <w:name w:val="35F90D222BB84C32BEF4CBF159F8799D"/>
  </w:style>
  <w:style w:type="paragraph" w:customStyle="1" w:styleId="F3A7E67CF3854450900E8B2EABBF5613">
    <w:name w:val="F3A7E67CF3854450900E8B2EABBF5613"/>
  </w:style>
  <w:style w:type="paragraph" w:customStyle="1" w:styleId="CC4CB6FB6F4F476490858F5B3DB3D5F0">
    <w:name w:val="CC4CB6FB6F4F476490858F5B3DB3D5F0"/>
  </w:style>
  <w:style w:type="paragraph" w:customStyle="1" w:styleId="836ECFE06CA14DCFA0B158C37D1922A6">
    <w:name w:val="836ECFE06CA14DCFA0B158C37D1922A6"/>
  </w:style>
  <w:style w:type="paragraph" w:customStyle="1" w:styleId="074D88B5F4224DF5917B9EAA36D678D9">
    <w:name w:val="074D88B5F4224DF5917B9EAA36D678D9"/>
  </w:style>
  <w:style w:type="paragraph" w:customStyle="1" w:styleId="418A8CE3B89B4420A3A63076511B67E8">
    <w:name w:val="418A8CE3B89B4420A3A63076511B67E8"/>
  </w:style>
  <w:style w:type="paragraph" w:customStyle="1" w:styleId="67E99EDEE0B44C06A0B37AF89CFF93E0">
    <w:name w:val="67E99EDEE0B44C06A0B37AF89CFF93E0"/>
  </w:style>
  <w:style w:type="paragraph" w:customStyle="1" w:styleId="9E1A70C1222245B4A775891B3F4EC08E">
    <w:name w:val="9E1A70C1222245B4A775891B3F4EC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1CF4BB-9F21-4C9A-A683-906C05ABF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ThankYouLetter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for personal gift</vt:lpstr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personal gift</dc:title>
  <dc:creator>User</dc:creator>
  <cp:lastModifiedBy>User</cp:lastModifiedBy>
  <cp:revision>1</cp:revision>
  <cp:lastPrinted>2002-01-25T00:21:00Z</cp:lastPrinted>
  <dcterms:created xsi:type="dcterms:W3CDTF">2013-04-02T21:24:00Z</dcterms:created>
  <dcterms:modified xsi:type="dcterms:W3CDTF">2013-04-02T21:31:00Z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TC010349291033</vt:lpwstr>
  </property>
</Properties>
</file>