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1430B" w:rsidRDefault="0021430B" w:rsidP="00643A94">
      <w:pPr>
        <w:pStyle w:val="SenderAddress"/>
      </w:pPr>
      <w:r>
        <w:fldChar w:fldCharType="begin"/>
      </w:r>
      <w:r>
        <w:instrText>MACROBUTTON DoFieldClick [</w:instrText>
      </w:r>
      <w:r w:rsidRPr="0021430B">
        <w:rPr>
          <w:b/>
        </w:rPr>
        <w:instrText>Your Name</w:instrText>
      </w:r>
      <w:r>
        <w:instrText>]</w:instrText>
      </w:r>
      <w:r>
        <w:fldChar w:fldCharType="end"/>
      </w:r>
    </w:p>
    <w:p w:rsidR="00FD5F91" w:rsidRDefault="00FD5F91" w:rsidP="00643A94">
      <w:pPr>
        <w:pStyle w:val="SenderAddress"/>
      </w:pPr>
      <w:r>
        <w:fldChar w:fldCharType="begin"/>
      </w:r>
      <w:r>
        <w:instrText>MACROBUTTON  DoFieldClick [</w:instrText>
      </w:r>
      <w:r w:rsidR="001C3B37">
        <w:rPr>
          <w:b/>
        </w:rPr>
        <w:instrText>S</w:instrText>
      </w:r>
      <w:r w:rsidRPr="007D03C5">
        <w:rPr>
          <w:b/>
        </w:rPr>
        <w:instrText xml:space="preserve">treet </w:instrText>
      </w:r>
      <w:r w:rsidR="001C3B37">
        <w:rPr>
          <w:b/>
        </w:rPr>
        <w:instrText>A</w:instrText>
      </w:r>
      <w:r w:rsidRPr="007D03C5">
        <w:rPr>
          <w:b/>
        </w:rPr>
        <w:instrText>ddress</w:instrText>
      </w:r>
      <w:r>
        <w:instrText>]</w:instrText>
      </w:r>
      <w:r>
        <w:fldChar w:fldCharType="end"/>
      </w:r>
    </w:p>
    <w:p w:rsidR="00FD5F91" w:rsidRDefault="00FD5F91" w:rsidP="00643A94">
      <w:pPr>
        <w:pStyle w:val="SenderAddress"/>
      </w:pPr>
      <w:r>
        <w:fldChar w:fldCharType="begin"/>
      </w:r>
      <w:r>
        <w:instrText>MACROBUTTON  DoFieldClick [</w:instrText>
      </w:r>
      <w:r>
        <w:rPr>
          <w:b/>
        </w:rPr>
        <w:instrText>City, ST  ZIP Code</w:instrText>
      </w:r>
      <w:r>
        <w:instrText>]</w:instrText>
      </w:r>
      <w:r>
        <w:fldChar w:fldCharType="end"/>
      </w:r>
    </w:p>
    <w:p w:rsidR="00BD0BBB" w:rsidRDefault="007F520C" w:rsidP="00BD0BBB">
      <w:pPr>
        <w:pStyle w:val="Date"/>
      </w:pPr>
      <w:r>
        <w:fldChar w:fldCharType="begin"/>
      </w:r>
      <w:r>
        <w:instrText xml:space="preserve"> CREATEDATE  \@ "MMMM d, yyyy"  \* MERGEFORMAT </w:instrText>
      </w:r>
      <w:r>
        <w:fldChar w:fldCharType="separate"/>
      </w:r>
      <w:r w:rsidR="00C45C23">
        <w:rPr>
          <w:noProof/>
        </w:rPr>
        <w:t>February 5, 2014</w:t>
      </w:r>
      <w:r>
        <w:fldChar w:fldCharType="end"/>
      </w:r>
    </w:p>
    <w:p w:rsidR="007F520C" w:rsidRDefault="007F520C" w:rsidP="007F520C"/>
    <w:p w:rsidR="007F520C" w:rsidRDefault="007F520C" w:rsidP="007F520C"/>
    <w:p w:rsidR="007F520C" w:rsidRDefault="007F520C" w:rsidP="007F520C"/>
    <w:p w:rsidR="007F520C" w:rsidRPr="007F520C" w:rsidRDefault="007F520C" w:rsidP="007F520C"/>
    <w:p w:rsidR="00FD5F91" w:rsidRDefault="00FD5F91" w:rsidP="00FD5F91">
      <w:pPr>
        <w:pStyle w:val="RecipientAddress"/>
      </w:pPr>
      <w:r>
        <w:fldChar w:fldCharType="begin"/>
      </w:r>
      <w:r>
        <w:instrText>MACROBUTTON  DoFieldClick [</w:instrText>
      </w:r>
      <w:r>
        <w:rPr>
          <w:b/>
        </w:rPr>
        <w:instrText>Recipient</w:instrText>
      </w:r>
      <w:r w:rsidRPr="007D03C5">
        <w:rPr>
          <w:b/>
        </w:rPr>
        <w:instrText xml:space="preserve"> </w:instrText>
      </w:r>
      <w:r w:rsidR="00B26817">
        <w:rPr>
          <w:b/>
        </w:rPr>
        <w:instrText>N</w:instrText>
      </w:r>
      <w:r w:rsidRPr="007D03C5">
        <w:rPr>
          <w:b/>
        </w:rPr>
        <w:instrText>ame</w:instrText>
      </w:r>
      <w:r>
        <w:instrText>]</w:instrText>
      </w:r>
      <w:r>
        <w:fldChar w:fldCharType="end"/>
      </w:r>
    </w:p>
    <w:p w:rsidR="00FD5F91" w:rsidRDefault="00FD5F91" w:rsidP="00FD5F91">
      <w:pPr>
        <w:pStyle w:val="RecipientAddress"/>
      </w:pPr>
      <w:r>
        <w:fldChar w:fldCharType="begin"/>
      </w:r>
      <w:r>
        <w:instrText>MACROBUTTON  DoFieldClick [</w:instrText>
      </w:r>
      <w:r>
        <w:rPr>
          <w:b/>
        </w:rPr>
        <w:instrText>Title</w:instrText>
      </w:r>
      <w:r>
        <w:instrText>]</w:instrText>
      </w:r>
      <w:r>
        <w:fldChar w:fldCharType="end"/>
      </w:r>
    </w:p>
    <w:p w:rsidR="009A462A" w:rsidRPr="00D67217" w:rsidRDefault="009A462A" w:rsidP="009A462A">
      <w:pPr>
        <w:pStyle w:val="RecipientAddress"/>
      </w:pPr>
      <w:r w:rsidRPr="00D67217">
        <w:fldChar w:fldCharType="begin"/>
      </w:r>
      <w:r w:rsidRPr="00D67217">
        <w:instrText>MACROBUTTON  DoFieldClick [</w:instrText>
      </w:r>
      <w:r>
        <w:rPr>
          <w:b/>
        </w:rPr>
        <w:instrText>Company</w:instrText>
      </w:r>
      <w:r w:rsidR="00B26817">
        <w:rPr>
          <w:b/>
        </w:rPr>
        <w:instrText xml:space="preserve"> Name</w:instrText>
      </w:r>
      <w:r w:rsidRPr="00D67217">
        <w:instrText>]</w:instrText>
      </w:r>
      <w:r w:rsidRPr="00D67217">
        <w:fldChar w:fldCharType="end"/>
      </w:r>
    </w:p>
    <w:p w:rsidR="00FD5F91" w:rsidRDefault="00FD5F91" w:rsidP="00FD5F91">
      <w:pPr>
        <w:pStyle w:val="RecipientAddress"/>
      </w:pPr>
      <w:r>
        <w:fldChar w:fldCharType="begin"/>
      </w:r>
      <w:r>
        <w:instrText>MACROBUTTON  DoFieldClick [</w:instrText>
      </w:r>
      <w:r>
        <w:rPr>
          <w:b/>
        </w:rPr>
        <w:instrText>S</w:instrText>
      </w:r>
      <w:r w:rsidRPr="007D03C5">
        <w:rPr>
          <w:b/>
        </w:rPr>
        <w:instrText xml:space="preserve">treet </w:instrText>
      </w:r>
      <w:r w:rsidR="001C3B37">
        <w:rPr>
          <w:b/>
        </w:rPr>
        <w:instrText>A</w:instrText>
      </w:r>
      <w:r w:rsidRPr="007D03C5">
        <w:rPr>
          <w:b/>
        </w:rPr>
        <w:instrText>ddress</w:instrText>
      </w:r>
      <w:r>
        <w:instrText>]</w:instrText>
      </w:r>
      <w:r>
        <w:fldChar w:fldCharType="end"/>
      </w:r>
    </w:p>
    <w:p w:rsidR="00FD5F91" w:rsidRDefault="00FD5F91" w:rsidP="00FD5F91">
      <w:pPr>
        <w:pStyle w:val="RecipientAddress"/>
      </w:pPr>
      <w:r>
        <w:fldChar w:fldCharType="begin"/>
      </w:r>
      <w:r>
        <w:instrText>MACROBUTTON  DoFieldClick [</w:instrText>
      </w:r>
      <w:r>
        <w:rPr>
          <w:b/>
        </w:rPr>
        <w:instrText>City, ST  ZIP Code</w:instrText>
      </w:r>
      <w:r>
        <w:instrText>]</w:instrText>
      </w:r>
      <w:r>
        <w:fldChar w:fldCharType="end"/>
      </w:r>
    </w:p>
    <w:p w:rsidR="00D27A70" w:rsidRDefault="00515BFF" w:rsidP="00852CDA">
      <w:pPr>
        <w:pStyle w:val="Salutation"/>
      </w:pPr>
      <w:r>
        <w:t>D</w:t>
      </w:r>
      <w:r w:rsidR="00D27A70">
        <w:t>ear</w:t>
      </w:r>
      <w:r w:rsidR="00D27A70" w:rsidRPr="00C87022">
        <w:t xml:space="preserve"> </w:t>
      </w:r>
      <w:r w:rsidR="00D27A70" w:rsidRPr="00C87022">
        <w:fldChar w:fldCharType="begin"/>
      </w:r>
      <w:r w:rsidR="00D27A70" w:rsidRPr="00C87022">
        <w:instrText>MACROBUTTON  DoFieldClick [</w:instrText>
      </w:r>
      <w:r w:rsidR="00D27A70" w:rsidRPr="00C87022">
        <w:rPr>
          <w:b/>
        </w:rPr>
        <w:instrText xml:space="preserve">Recipient </w:instrText>
      </w:r>
      <w:r w:rsidR="00B26817">
        <w:rPr>
          <w:b/>
        </w:rPr>
        <w:instrText>N</w:instrText>
      </w:r>
      <w:r w:rsidR="00D27A70" w:rsidRPr="00C87022">
        <w:rPr>
          <w:b/>
        </w:rPr>
        <w:instrText>ame</w:instrText>
      </w:r>
      <w:r w:rsidR="00D27A70" w:rsidRPr="00C87022">
        <w:instrText>]</w:instrText>
      </w:r>
      <w:r w:rsidR="00D27A70" w:rsidRPr="00C87022">
        <w:fldChar w:fldCharType="end"/>
      </w:r>
      <w:r w:rsidR="00D27A70">
        <w:t>:</w:t>
      </w:r>
    </w:p>
    <w:p w:rsidR="00F9194F" w:rsidRPr="00F9194F" w:rsidRDefault="00F9194F" w:rsidP="00F9194F">
      <w:pPr>
        <w:pStyle w:val="BodyText"/>
      </w:pPr>
      <w:r w:rsidRPr="00F9194F">
        <w:t xml:space="preserve">With this letter, I hereby submit my resignation from </w:t>
      </w:r>
      <w:r>
        <w:t>Fabrikam, Inc.</w:t>
      </w:r>
      <w:r w:rsidRPr="00F9194F">
        <w:t xml:space="preserve">, effective </w:t>
      </w:r>
      <w:smartTag w:uri="urn:schemas-microsoft-com:office:smarttags" w:element="date">
        <w:smartTagPr>
          <w:attr w:name="Month" w:val="7"/>
          <w:attr w:name="Day" w:val="25"/>
          <w:attr w:name="Year" w:val="2003"/>
        </w:smartTagPr>
        <w:r w:rsidR="007F520C">
          <w:t>July 25</w:t>
        </w:r>
        <w:r>
          <w:t>, 200</w:t>
        </w:r>
        <w:r w:rsidR="007F520C">
          <w:t>3</w:t>
        </w:r>
      </w:smartTag>
      <w:r w:rsidRPr="00F9194F">
        <w:t xml:space="preserve">, to further my career in </w:t>
      </w:r>
      <w:r>
        <w:t>f</w:t>
      </w:r>
      <w:r w:rsidRPr="00F9194F">
        <w:t xml:space="preserve">acilities </w:t>
      </w:r>
      <w:r>
        <w:t>m</w:t>
      </w:r>
      <w:r w:rsidRPr="00F9194F">
        <w:t>anagement.</w:t>
      </w:r>
    </w:p>
    <w:p w:rsidR="00F9194F" w:rsidRPr="00F9194F" w:rsidRDefault="00F9194F" w:rsidP="00F9194F">
      <w:pPr>
        <w:pStyle w:val="BodyText"/>
      </w:pPr>
      <w:r w:rsidRPr="00F9194F">
        <w:t>At your convenience, I will be glad to discuss the reassignment of my work to others.</w:t>
      </w:r>
    </w:p>
    <w:p w:rsidR="00272AE7" w:rsidRDefault="00F9194F" w:rsidP="00F9194F">
      <w:pPr>
        <w:pStyle w:val="BodyText"/>
      </w:pPr>
      <w:r w:rsidRPr="00F9194F">
        <w:t>I wish you good luck and continued success</w:t>
      </w:r>
      <w:r w:rsidR="00272AE7">
        <w:t>.</w:t>
      </w:r>
    </w:p>
    <w:p w:rsidR="00FD5F91" w:rsidRDefault="00D27A70" w:rsidP="00FD5F91">
      <w:pPr>
        <w:pStyle w:val="Closing"/>
      </w:pPr>
      <w:r>
        <w:t>Sincerely,</w:t>
      </w:r>
    </w:p>
    <w:p w:rsidR="00FD5F91" w:rsidRDefault="00FD5F91" w:rsidP="00FD5F91">
      <w:pPr>
        <w:pStyle w:val="Signature"/>
      </w:pPr>
      <w:r>
        <w:fldChar w:fldCharType="begin"/>
      </w:r>
      <w:r>
        <w:instrText xml:space="preserve"> MACROBUTTON  DoFieldClick [</w:instrText>
      </w:r>
      <w:r w:rsidRPr="007D03C5">
        <w:rPr>
          <w:b/>
        </w:rPr>
        <w:instrText xml:space="preserve">Your </w:instrText>
      </w:r>
      <w:r w:rsidR="00B26817">
        <w:rPr>
          <w:b/>
        </w:rPr>
        <w:instrText>N</w:instrText>
      </w:r>
      <w:r w:rsidRPr="007D03C5">
        <w:rPr>
          <w:b/>
        </w:rPr>
        <w:instrText>ame</w:instrText>
      </w:r>
      <w:r>
        <w:instrText>]</w:instrText>
      </w:r>
      <w:r>
        <w:fldChar w:fldCharType="end"/>
      </w:r>
    </w:p>
    <w:p w:rsidR="00CF13D7" w:rsidRDefault="00CF13D7" w:rsidP="00FD5F91">
      <w:pPr>
        <w:pStyle w:val="Signature"/>
      </w:pPr>
      <w:r>
        <w:fldChar w:fldCharType="begin"/>
      </w:r>
      <w:r>
        <w:instrText>MACROBUTTON DoFieldClick [</w:instrText>
      </w:r>
      <w:r w:rsidRPr="00CF13D7">
        <w:rPr>
          <w:b/>
        </w:rPr>
        <w:instrText>Title</w:instrText>
      </w:r>
      <w:r>
        <w:instrText>]</w:instrText>
      </w:r>
      <w:r>
        <w:fldChar w:fldCharType="end"/>
      </w:r>
    </w:p>
    <w:p w:rsidR="00F9194F" w:rsidRDefault="00F9194F" w:rsidP="00006F1A"/>
    <w:p w:rsidR="00F9194F" w:rsidRDefault="00F9194F" w:rsidP="00006F1A"/>
    <w:p w:rsidR="00F9194F" w:rsidRPr="009B08BA" w:rsidRDefault="00F9194F" w:rsidP="009B08BA">
      <w:pPr>
        <w:rPr>
          <w:sz w:val="16"/>
          <w:szCs w:val="16"/>
        </w:rPr>
      </w:pPr>
      <w:r w:rsidRPr="009B08BA">
        <w:rPr>
          <w:sz w:val="16"/>
          <w:szCs w:val="16"/>
        </w:rPr>
        <w:t>Copyright © 1996 by the McGraw-Hill Companies, Inc.</w:t>
      </w:r>
    </w:p>
    <w:sectPr w:rsidR="00F9194F" w:rsidRPr="009B08BA" w:rsidSect="00CF13D7">
      <w:headerReference w:type="default" r:id="rId8"/>
      <w:pgSz w:w="12240" w:h="15840" w:code="1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41EE" w:rsidRDefault="00AC41EE">
      <w:r>
        <w:separator/>
      </w:r>
    </w:p>
  </w:endnote>
  <w:endnote w:type="continuationSeparator" w:id="0">
    <w:p w:rsidR="00AC41EE" w:rsidRDefault="00AC41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41EE" w:rsidRDefault="00AC41EE">
      <w:r>
        <w:separator/>
      </w:r>
    </w:p>
  </w:footnote>
  <w:footnote w:type="continuationSeparator" w:id="0">
    <w:p w:rsidR="00AC41EE" w:rsidRDefault="00AC41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4B5A" w:rsidRPr="000B7DA8" w:rsidRDefault="00E34B5A" w:rsidP="000B7DA8">
    <w:pPr>
      <w:pStyle w:val="Header"/>
    </w:pPr>
    <w:r w:rsidRPr="000B7DA8">
      <w:fldChar w:fldCharType="begin"/>
    </w:r>
    <w:r w:rsidRPr="000B7DA8">
      <w:instrText>MACROBUTTON DoFieldClick [Recipient Name]</w:instrText>
    </w:r>
    <w:r w:rsidRPr="000B7DA8">
      <w:fldChar w:fldCharType="end"/>
    </w:r>
    <w:r>
      <w:br/>
    </w:r>
    <w:r w:rsidRPr="000B7DA8">
      <w:fldChar w:fldCharType="begin"/>
    </w:r>
    <w:r w:rsidRPr="000B7DA8">
      <w:instrText>CREATEDATE  \@ "MMMM d, yyyy"  \* MERGEFORMAT</w:instrText>
    </w:r>
    <w:r w:rsidRPr="000B7DA8">
      <w:fldChar w:fldCharType="separate"/>
    </w:r>
    <w:r w:rsidR="00C45C23">
      <w:rPr>
        <w:noProof/>
      </w:rPr>
      <w:t>February 5, 2014</w:t>
    </w:r>
    <w:r w:rsidRPr="000B7DA8">
      <w:fldChar w:fldCharType="end"/>
    </w:r>
    <w:r>
      <w:br/>
      <w:t xml:space="preserve">Page </w:t>
    </w:r>
    <w:r w:rsidRPr="000B7DA8">
      <w:rPr>
        <w:rStyle w:val="PageNumber"/>
      </w:rPr>
      <w:fldChar w:fldCharType="begin"/>
    </w:r>
    <w:r w:rsidRPr="000B7DA8">
      <w:rPr>
        <w:rStyle w:val="PageNumber"/>
      </w:rPr>
      <w:instrText>PAGE</w:instrText>
    </w:r>
    <w:r w:rsidRPr="000B7DA8">
      <w:rPr>
        <w:rStyle w:val="PageNumber"/>
      </w:rPr>
      <w:fldChar w:fldCharType="separate"/>
    </w:r>
    <w:r>
      <w:rPr>
        <w:rStyle w:val="PageNumber"/>
        <w:noProof/>
      </w:rPr>
      <w:t>2</w:t>
    </w:r>
    <w:r w:rsidRPr="000B7DA8">
      <w:rPr>
        <w:rStyle w:val="PageNumbe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036E64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82858B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052561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FF44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E96A95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E814B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F5ACA3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5102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00489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D767A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C23"/>
    <w:rsid w:val="00006F1A"/>
    <w:rsid w:val="000B7DA8"/>
    <w:rsid w:val="000F2F1D"/>
    <w:rsid w:val="0013733D"/>
    <w:rsid w:val="00165240"/>
    <w:rsid w:val="001B0EB0"/>
    <w:rsid w:val="001C39C4"/>
    <w:rsid w:val="001C3B37"/>
    <w:rsid w:val="001D185A"/>
    <w:rsid w:val="00204EBD"/>
    <w:rsid w:val="0021430B"/>
    <w:rsid w:val="00255735"/>
    <w:rsid w:val="00267CC0"/>
    <w:rsid w:val="00272AE7"/>
    <w:rsid w:val="002F341B"/>
    <w:rsid w:val="00333A3F"/>
    <w:rsid w:val="003A65CF"/>
    <w:rsid w:val="003F76B2"/>
    <w:rsid w:val="004029BF"/>
    <w:rsid w:val="00422D2C"/>
    <w:rsid w:val="00452DEA"/>
    <w:rsid w:val="004B5B67"/>
    <w:rsid w:val="00515BFF"/>
    <w:rsid w:val="00517A98"/>
    <w:rsid w:val="00530AAD"/>
    <w:rsid w:val="00575B10"/>
    <w:rsid w:val="005B2344"/>
    <w:rsid w:val="005F4F00"/>
    <w:rsid w:val="0061751D"/>
    <w:rsid w:val="006308D8"/>
    <w:rsid w:val="00643A94"/>
    <w:rsid w:val="00650B2F"/>
    <w:rsid w:val="006F02C2"/>
    <w:rsid w:val="007334AD"/>
    <w:rsid w:val="007347D7"/>
    <w:rsid w:val="00744147"/>
    <w:rsid w:val="00767097"/>
    <w:rsid w:val="007834BF"/>
    <w:rsid w:val="007C2960"/>
    <w:rsid w:val="007D03C5"/>
    <w:rsid w:val="007F303E"/>
    <w:rsid w:val="007F520C"/>
    <w:rsid w:val="00852CDA"/>
    <w:rsid w:val="00875D97"/>
    <w:rsid w:val="00876FF3"/>
    <w:rsid w:val="008C0A78"/>
    <w:rsid w:val="009321DF"/>
    <w:rsid w:val="00956F81"/>
    <w:rsid w:val="00981E11"/>
    <w:rsid w:val="009A462A"/>
    <w:rsid w:val="009B08BA"/>
    <w:rsid w:val="009E1724"/>
    <w:rsid w:val="009F2F6E"/>
    <w:rsid w:val="009F34DD"/>
    <w:rsid w:val="00A46190"/>
    <w:rsid w:val="00AC41EE"/>
    <w:rsid w:val="00AE27A5"/>
    <w:rsid w:val="00B26817"/>
    <w:rsid w:val="00B76823"/>
    <w:rsid w:val="00BD0BBB"/>
    <w:rsid w:val="00C45C23"/>
    <w:rsid w:val="00C833FF"/>
    <w:rsid w:val="00CC2ADC"/>
    <w:rsid w:val="00CE2C65"/>
    <w:rsid w:val="00CF13D7"/>
    <w:rsid w:val="00D12684"/>
    <w:rsid w:val="00D27A70"/>
    <w:rsid w:val="00E34B5A"/>
    <w:rsid w:val="00EA5EAF"/>
    <w:rsid w:val="00F07C74"/>
    <w:rsid w:val="00F9194F"/>
    <w:rsid w:val="00FD0588"/>
    <w:rsid w:val="00FD5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12684"/>
    <w:rPr>
      <w:sz w:val="24"/>
      <w:szCs w:val="24"/>
    </w:rPr>
  </w:style>
  <w:style w:type="paragraph" w:styleId="Heading1">
    <w:name w:val="heading 1"/>
    <w:basedOn w:val="Normal"/>
    <w:next w:val="Normal"/>
    <w:qFormat/>
    <w:rsid w:val="00D1268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SenderAddress">
    <w:name w:val="Sender Address"/>
    <w:basedOn w:val="Normal"/>
    <w:rsid w:val="00981E11"/>
  </w:style>
  <w:style w:type="paragraph" w:styleId="Date">
    <w:name w:val="Date"/>
    <w:basedOn w:val="Normal"/>
    <w:next w:val="Normal"/>
    <w:rsid w:val="00981E11"/>
    <w:pPr>
      <w:spacing w:after="480"/>
    </w:pPr>
  </w:style>
  <w:style w:type="paragraph" w:customStyle="1" w:styleId="RecipientAddress">
    <w:name w:val="Recipient Address"/>
    <w:basedOn w:val="Normal"/>
    <w:rsid w:val="00852CDA"/>
  </w:style>
  <w:style w:type="paragraph" w:styleId="Salutation">
    <w:name w:val="Salutation"/>
    <w:basedOn w:val="Normal"/>
    <w:next w:val="Normal"/>
    <w:rsid w:val="00852CDA"/>
    <w:pPr>
      <w:spacing w:before="480" w:after="240"/>
    </w:pPr>
  </w:style>
  <w:style w:type="paragraph" w:styleId="Closing">
    <w:name w:val="Closing"/>
    <w:basedOn w:val="Normal"/>
    <w:rsid w:val="00981E11"/>
    <w:pPr>
      <w:spacing w:after="960"/>
    </w:pPr>
  </w:style>
  <w:style w:type="paragraph" w:styleId="Signature">
    <w:name w:val="Signature"/>
    <w:basedOn w:val="Normal"/>
    <w:rsid w:val="00981E11"/>
  </w:style>
  <w:style w:type="paragraph" w:customStyle="1" w:styleId="ccEnclosure">
    <w:name w:val="cc:/Enclosure"/>
    <w:basedOn w:val="Normal"/>
    <w:rsid w:val="00CF13D7"/>
    <w:pPr>
      <w:tabs>
        <w:tab w:val="left" w:pos="1440"/>
      </w:tabs>
      <w:spacing w:before="240" w:after="240"/>
      <w:ind w:left="1440" w:hanging="1440"/>
    </w:pPr>
  </w:style>
  <w:style w:type="paragraph" w:styleId="BodyText">
    <w:name w:val="Body Text"/>
    <w:basedOn w:val="Normal"/>
    <w:rsid w:val="00D12684"/>
    <w:pPr>
      <w:spacing w:after="240"/>
    </w:pPr>
  </w:style>
  <w:style w:type="paragraph" w:styleId="BalloonText">
    <w:name w:val="Balloon Text"/>
    <w:basedOn w:val="Normal"/>
    <w:semiHidden/>
    <w:rsid w:val="007834BF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0B7DA8"/>
    <w:pPr>
      <w:tabs>
        <w:tab w:val="center" w:pos="4320"/>
        <w:tab w:val="right" w:pos="8640"/>
      </w:tabs>
      <w:spacing w:after="480"/>
    </w:pPr>
  </w:style>
  <w:style w:type="paragraph" w:styleId="Footer">
    <w:name w:val="footer"/>
    <w:basedOn w:val="Normal"/>
    <w:rsid w:val="00CF13D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B7D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12684"/>
    <w:rPr>
      <w:sz w:val="24"/>
      <w:szCs w:val="24"/>
    </w:rPr>
  </w:style>
  <w:style w:type="paragraph" w:styleId="Heading1">
    <w:name w:val="heading 1"/>
    <w:basedOn w:val="Normal"/>
    <w:next w:val="Normal"/>
    <w:qFormat/>
    <w:rsid w:val="00D1268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SenderAddress">
    <w:name w:val="Sender Address"/>
    <w:basedOn w:val="Normal"/>
    <w:rsid w:val="00981E11"/>
  </w:style>
  <w:style w:type="paragraph" w:styleId="Date">
    <w:name w:val="Date"/>
    <w:basedOn w:val="Normal"/>
    <w:next w:val="Normal"/>
    <w:rsid w:val="00981E11"/>
    <w:pPr>
      <w:spacing w:after="480"/>
    </w:pPr>
  </w:style>
  <w:style w:type="paragraph" w:customStyle="1" w:styleId="RecipientAddress">
    <w:name w:val="Recipient Address"/>
    <w:basedOn w:val="Normal"/>
    <w:rsid w:val="00852CDA"/>
  </w:style>
  <w:style w:type="paragraph" w:styleId="Salutation">
    <w:name w:val="Salutation"/>
    <w:basedOn w:val="Normal"/>
    <w:next w:val="Normal"/>
    <w:rsid w:val="00852CDA"/>
    <w:pPr>
      <w:spacing w:before="480" w:after="240"/>
    </w:pPr>
  </w:style>
  <w:style w:type="paragraph" w:styleId="Closing">
    <w:name w:val="Closing"/>
    <w:basedOn w:val="Normal"/>
    <w:rsid w:val="00981E11"/>
    <w:pPr>
      <w:spacing w:after="960"/>
    </w:pPr>
  </w:style>
  <w:style w:type="paragraph" w:styleId="Signature">
    <w:name w:val="Signature"/>
    <w:basedOn w:val="Normal"/>
    <w:rsid w:val="00981E11"/>
  </w:style>
  <w:style w:type="paragraph" w:customStyle="1" w:styleId="ccEnclosure">
    <w:name w:val="cc:/Enclosure"/>
    <w:basedOn w:val="Normal"/>
    <w:rsid w:val="00CF13D7"/>
    <w:pPr>
      <w:tabs>
        <w:tab w:val="left" w:pos="1440"/>
      </w:tabs>
      <w:spacing w:before="240" w:after="240"/>
      <w:ind w:left="1440" w:hanging="1440"/>
    </w:pPr>
  </w:style>
  <w:style w:type="paragraph" w:styleId="BodyText">
    <w:name w:val="Body Text"/>
    <w:basedOn w:val="Normal"/>
    <w:rsid w:val="00D12684"/>
    <w:pPr>
      <w:spacing w:after="240"/>
    </w:pPr>
  </w:style>
  <w:style w:type="paragraph" w:styleId="BalloonText">
    <w:name w:val="Balloon Text"/>
    <w:basedOn w:val="Normal"/>
    <w:semiHidden/>
    <w:rsid w:val="007834BF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0B7DA8"/>
    <w:pPr>
      <w:tabs>
        <w:tab w:val="center" w:pos="4320"/>
        <w:tab w:val="right" w:pos="8640"/>
      </w:tabs>
      <w:spacing w:after="480"/>
    </w:pPr>
  </w:style>
  <w:style w:type="paragraph" w:styleId="Footer">
    <w:name w:val="footer"/>
    <w:basedOn w:val="Normal"/>
    <w:rsid w:val="00CF13D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B7D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Local\Temp\7zO5C4E.tmp\0636960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06369601</Template>
  <TotalTime>0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McGraw-Hill</Company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2003-07-11T16:40:00Z</cp:lastPrinted>
  <dcterms:created xsi:type="dcterms:W3CDTF">2014-02-05T16:13:00Z</dcterms:created>
  <dcterms:modified xsi:type="dcterms:W3CDTF">2014-02-05T16:13:00Z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TC063696011033</vt:lpwstr>
  </property>
</Properties>
</file>